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A0" w:rsidRPr="002815A0" w:rsidRDefault="002815A0" w:rsidP="002815A0">
      <w:pPr>
        <w:spacing w:before="240" w:after="240"/>
        <w:ind w:left="26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815A0">
        <w:rPr>
          <w:rFonts w:ascii="Times New Roman" w:hAnsi="Times New Roman"/>
          <w:sz w:val="24"/>
          <w:szCs w:val="24"/>
        </w:rPr>
        <w:t>Додаток 2</w:t>
      </w:r>
      <w:r w:rsidRPr="002815A0">
        <w:rPr>
          <w:rFonts w:ascii="Times New Roman" w:hAnsi="Times New Roman"/>
          <w:sz w:val="24"/>
          <w:szCs w:val="24"/>
        </w:rPr>
        <w:br/>
        <w:t>до Порядку</w:t>
      </w:r>
      <w:r w:rsidRPr="002815A0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2815A0">
        <w:rPr>
          <w:rFonts w:ascii="Times New Roman" w:hAnsi="Times New Roman"/>
          <w:sz w:val="24"/>
          <w:szCs w:val="24"/>
        </w:rPr>
        <w:br/>
      </w:r>
      <w:r w:rsidRPr="002815A0">
        <w:rPr>
          <w:rFonts w:ascii="Times New Roman" w:hAnsi="Times New Roman"/>
          <w:bCs/>
          <w:sz w:val="24"/>
          <w:szCs w:val="24"/>
        </w:rPr>
        <w:t>від 12 лютого 2020 р. № 98)</w:t>
      </w:r>
    </w:p>
    <w:p w:rsidR="002815A0" w:rsidRPr="002815A0" w:rsidRDefault="002815A0" w:rsidP="002815A0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2815A0" w:rsidRPr="002815A0" w:rsidRDefault="002815A0" w:rsidP="002815A0">
      <w:pPr>
        <w:pStyle w:val="a3"/>
        <w:ind w:left="2835" w:firstLine="0"/>
        <w:rPr>
          <w:rFonts w:ascii="Times New Roman" w:hAnsi="Times New Roman"/>
          <w:sz w:val="24"/>
          <w:szCs w:val="24"/>
        </w:rPr>
      </w:pPr>
      <w:r w:rsidRPr="002815A0">
        <w:rPr>
          <w:rFonts w:ascii="Times New Roman" w:hAnsi="Times New Roman"/>
          <w:sz w:val="24"/>
          <w:szCs w:val="24"/>
        </w:rPr>
        <w:t>Комісії з питань вищого корпусу державної служби/ конкурсній комісії 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2815A0">
        <w:rPr>
          <w:rFonts w:ascii="Times New Roman" w:hAnsi="Times New Roman"/>
          <w:sz w:val="24"/>
          <w:szCs w:val="24"/>
        </w:rPr>
        <w:t>___________</w:t>
      </w:r>
    </w:p>
    <w:p w:rsidR="002815A0" w:rsidRPr="002815A0" w:rsidRDefault="002815A0" w:rsidP="002815A0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0"/>
        </w:rPr>
        <w:t>(найменування органу,</w:t>
      </w:r>
    </w:p>
    <w:p w:rsidR="002815A0" w:rsidRPr="002815A0" w:rsidRDefault="002815A0" w:rsidP="002815A0">
      <w:pPr>
        <w:pStyle w:val="a3"/>
        <w:spacing w:before="0"/>
        <w:ind w:left="2835" w:firstLine="0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0"/>
        </w:rPr>
        <w:t>___________________________________________________________</w:t>
      </w:r>
      <w:r>
        <w:rPr>
          <w:rFonts w:ascii="Times New Roman" w:hAnsi="Times New Roman"/>
          <w:sz w:val="20"/>
        </w:rPr>
        <w:t>_____________</w:t>
      </w:r>
      <w:r w:rsidRPr="002815A0">
        <w:rPr>
          <w:rFonts w:ascii="Times New Roman" w:hAnsi="Times New Roman"/>
          <w:sz w:val="20"/>
        </w:rPr>
        <w:t>___</w:t>
      </w:r>
    </w:p>
    <w:p w:rsidR="002815A0" w:rsidRPr="002815A0" w:rsidRDefault="002815A0" w:rsidP="002815A0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0"/>
        </w:rPr>
        <w:t>в якому оголошено конкурс)</w:t>
      </w:r>
    </w:p>
    <w:p w:rsidR="002815A0" w:rsidRPr="002815A0" w:rsidRDefault="002815A0" w:rsidP="002815A0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2815A0">
        <w:rPr>
          <w:rFonts w:ascii="Times New Roman" w:hAnsi="Times New Roman"/>
          <w:sz w:val="24"/>
          <w:szCs w:val="24"/>
        </w:rPr>
        <w:t>__________________,</w:t>
      </w:r>
      <w:r>
        <w:rPr>
          <w:rFonts w:ascii="Times New Roman" w:hAnsi="Times New Roman"/>
          <w:sz w:val="24"/>
          <w:szCs w:val="24"/>
        </w:rPr>
        <w:br/>
      </w:r>
      <w:r w:rsidRPr="002815A0">
        <w:rPr>
          <w:rFonts w:ascii="Times New Roman" w:hAnsi="Times New Roman"/>
          <w:sz w:val="20"/>
        </w:rPr>
        <w:t>(прізвище, ім’я та по батькові кандидата у родовому відмінку)</w:t>
      </w:r>
    </w:p>
    <w:p w:rsidR="002815A0" w:rsidRDefault="002815A0" w:rsidP="002815A0">
      <w:pPr>
        <w:pStyle w:val="a3"/>
        <w:ind w:left="2835" w:firstLine="0"/>
        <w:rPr>
          <w:rFonts w:ascii="Times New Roman" w:hAnsi="Times New Roman"/>
          <w:sz w:val="24"/>
          <w:szCs w:val="24"/>
        </w:rPr>
      </w:pPr>
      <w:r w:rsidRPr="002815A0">
        <w:rPr>
          <w:rFonts w:ascii="Times New Roman" w:hAnsi="Times New Roman"/>
          <w:sz w:val="24"/>
          <w:szCs w:val="24"/>
        </w:rPr>
        <w:t xml:space="preserve">який (яка) проживає за </w:t>
      </w:r>
      <w:proofErr w:type="spellStart"/>
      <w:r w:rsidRPr="002815A0">
        <w:rPr>
          <w:rFonts w:ascii="Times New Roman" w:hAnsi="Times New Roman"/>
          <w:sz w:val="24"/>
          <w:szCs w:val="24"/>
        </w:rPr>
        <w:t>адресою</w:t>
      </w:r>
      <w:proofErr w:type="spellEnd"/>
      <w:r w:rsidRPr="002815A0">
        <w:rPr>
          <w:rFonts w:ascii="Times New Roman" w:hAnsi="Times New Roman"/>
          <w:sz w:val="24"/>
          <w:szCs w:val="24"/>
        </w:rPr>
        <w:t xml:space="preserve">: </w:t>
      </w:r>
      <w:r w:rsidR="00A40FFA">
        <w:rPr>
          <w:rFonts w:ascii="Times New Roman" w:hAnsi="Times New Roman"/>
          <w:sz w:val="24"/>
          <w:szCs w:val="24"/>
          <w:lang w:val="ru-RU"/>
        </w:rPr>
        <w:t>_</w:t>
      </w:r>
      <w:r w:rsidRPr="002815A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</w:t>
      </w:r>
      <w:r w:rsidRPr="002815A0">
        <w:rPr>
          <w:rFonts w:ascii="Times New Roman" w:hAnsi="Times New Roman"/>
          <w:sz w:val="24"/>
          <w:szCs w:val="24"/>
        </w:rPr>
        <w:t>_____________,</w:t>
      </w:r>
    </w:p>
    <w:p w:rsidR="00A40FFA" w:rsidRPr="00CF2A8B" w:rsidRDefault="00A40FFA" w:rsidP="002815A0">
      <w:pPr>
        <w:pStyle w:val="a3"/>
        <w:ind w:left="2835" w:firstLine="0"/>
        <w:rPr>
          <w:rFonts w:ascii="Times New Roman" w:hAnsi="Times New Roman"/>
          <w:sz w:val="24"/>
          <w:szCs w:val="24"/>
          <w:lang w:val="ru-RU"/>
        </w:rPr>
      </w:pPr>
      <w:r w:rsidRPr="00CF2A8B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</w:t>
      </w:r>
    </w:p>
    <w:p w:rsidR="002815A0" w:rsidRPr="002815A0" w:rsidRDefault="00A40FFA" w:rsidP="002815A0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 w:rsidRPr="00CF2A8B">
        <w:rPr>
          <w:rFonts w:ascii="Times New Roman" w:hAnsi="Times New Roman"/>
          <w:sz w:val="20"/>
          <w:lang w:val="ru-RU"/>
        </w:rPr>
        <w:t xml:space="preserve"> </w:t>
      </w:r>
      <w:r w:rsidR="002815A0" w:rsidRPr="002815A0">
        <w:rPr>
          <w:rFonts w:ascii="Times New Roman" w:hAnsi="Times New Roman"/>
          <w:sz w:val="20"/>
        </w:rPr>
        <w:t>(номер контактного телефону)</w:t>
      </w:r>
    </w:p>
    <w:p w:rsidR="002815A0" w:rsidRPr="002815A0" w:rsidRDefault="002815A0" w:rsidP="002815A0">
      <w:pPr>
        <w:pStyle w:val="a3"/>
        <w:ind w:left="2835" w:firstLine="0"/>
        <w:rPr>
          <w:rFonts w:ascii="Times New Roman" w:hAnsi="Times New Roman"/>
          <w:sz w:val="24"/>
          <w:szCs w:val="24"/>
        </w:rPr>
      </w:pPr>
      <w:r w:rsidRPr="002815A0">
        <w:rPr>
          <w:rFonts w:ascii="Times New Roman" w:hAnsi="Times New Roman"/>
          <w:sz w:val="24"/>
          <w:szCs w:val="24"/>
        </w:rPr>
        <w:t xml:space="preserve">адреса електронної пошти </w:t>
      </w:r>
      <w:r w:rsidR="00CF2A8B" w:rsidRPr="00CF2A8B">
        <w:rPr>
          <w:rFonts w:ascii="Times New Roman" w:hAnsi="Times New Roman"/>
          <w:sz w:val="24"/>
          <w:szCs w:val="24"/>
          <w:lang w:val="ru-RU"/>
        </w:rPr>
        <w:t>_</w:t>
      </w:r>
      <w:r w:rsidRPr="002815A0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2815A0">
        <w:rPr>
          <w:rFonts w:ascii="Times New Roman" w:hAnsi="Times New Roman"/>
          <w:sz w:val="24"/>
          <w:szCs w:val="24"/>
        </w:rPr>
        <w:t>______________</w:t>
      </w:r>
    </w:p>
    <w:p w:rsidR="002815A0" w:rsidRPr="002815A0" w:rsidRDefault="00CF2A8B" w:rsidP="002815A0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 xml:space="preserve">                               </w:t>
      </w:r>
      <w:r w:rsidR="002815A0" w:rsidRPr="002815A0">
        <w:rPr>
          <w:rFonts w:ascii="Times New Roman" w:hAnsi="Times New Roman"/>
          <w:sz w:val="20"/>
        </w:rPr>
        <w:t xml:space="preserve">(заповнюється </w:t>
      </w:r>
    </w:p>
    <w:p w:rsidR="002815A0" w:rsidRPr="002815A0" w:rsidRDefault="002815A0" w:rsidP="002815A0">
      <w:pPr>
        <w:pStyle w:val="a3"/>
        <w:spacing w:before="0"/>
        <w:ind w:left="2835" w:firstLine="0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0"/>
        </w:rPr>
        <w:t>____________________________________________</w:t>
      </w:r>
      <w:r>
        <w:rPr>
          <w:rFonts w:ascii="Times New Roman" w:hAnsi="Times New Roman"/>
          <w:sz w:val="20"/>
        </w:rPr>
        <w:t>_____________</w:t>
      </w:r>
      <w:r w:rsidRPr="002815A0">
        <w:rPr>
          <w:rFonts w:ascii="Times New Roman" w:hAnsi="Times New Roman"/>
          <w:sz w:val="20"/>
        </w:rPr>
        <w:t>___________________</w:t>
      </w:r>
    </w:p>
    <w:p w:rsidR="002815A0" w:rsidRPr="002815A0" w:rsidRDefault="002815A0" w:rsidP="002815A0">
      <w:pPr>
        <w:pStyle w:val="a3"/>
        <w:spacing w:before="0"/>
        <w:ind w:left="2835" w:firstLine="0"/>
        <w:jc w:val="center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0"/>
        </w:rPr>
        <w:t>друкованими літерами)</w:t>
      </w:r>
    </w:p>
    <w:p w:rsidR="002815A0" w:rsidRPr="00A40FFA" w:rsidRDefault="002815A0" w:rsidP="002815A0">
      <w:pPr>
        <w:spacing w:before="360" w:after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A40FFA">
        <w:rPr>
          <w:rFonts w:ascii="Times New Roman" w:hAnsi="Times New Roman"/>
          <w:b/>
          <w:bCs/>
          <w:sz w:val="28"/>
          <w:szCs w:val="28"/>
        </w:rPr>
        <w:t>ЗАЯВА</w:t>
      </w:r>
    </w:p>
    <w:p w:rsidR="002815A0" w:rsidRPr="002815A0" w:rsidRDefault="002815A0" w:rsidP="002815A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815A0">
        <w:rPr>
          <w:rFonts w:ascii="Times New Roman" w:hAnsi="Times New Roman"/>
          <w:sz w:val="24"/>
          <w:szCs w:val="24"/>
        </w:rPr>
        <w:t>Прошу допустити мене до участі в конкурсі на зайняття посади_________</w:t>
      </w:r>
      <w:r>
        <w:rPr>
          <w:rFonts w:ascii="Times New Roman" w:hAnsi="Times New Roman"/>
          <w:sz w:val="24"/>
          <w:szCs w:val="24"/>
        </w:rPr>
        <w:t>__</w:t>
      </w:r>
      <w:r w:rsidRPr="002815A0">
        <w:rPr>
          <w:rFonts w:ascii="Times New Roman" w:hAnsi="Times New Roman"/>
          <w:sz w:val="24"/>
          <w:szCs w:val="24"/>
        </w:rPr>
        <w:t xml:space="preserve">________________, 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_______________________________________________________________________________________</w:t>
      </w:r>
    </w:p>
    <w:p w:rsidR="002815A0" w:rsidRPr="002815A0" w:rsidRDefault="002815A0" w:rsidP="002815A0">
      <w:pPr>
        <w:ind w:firstLine="567"/>
        <w:jc w:val="center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0"/>
        </w:rPr>
        <w:t>(повне найменування посади)</w:t>
      </w:r>
    </w:p>
    <w:p w:rsidR="002815A0" w:rsidRPr="002815A0" w:rsidRDefault="002815A0" w:rsidP="002815A0">
      <w:pPr>
        <w:jc w:val="both"/>
        <w:rPr>
          <w:rFonts w:ascii="Times New Roman" w:hAnsi="Times New Roman"/>
          <w:sz w:val="24"/>
          <w:szCs w:val="24"/>
        </w:rPr>
      </w:pPr>
      <w:r w:rsidRPr="002815A0">
        <w:rPr>
          <w:rFonts w:ascii="Times New Roman" w:hAnsi="Times New Roman"/>
          <w:sz w:val="24"/>
          <w:szCs w:val="24"/>
        </w:rPr>
        <w:t>оголошення* № 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2815A0">
        <w:rPr>
          <w:rFonts w:ascii="Times New Roman" w:hAnsi="Times New Roman"/>
          <w:sz w:val="24"/>
          <w:szCs w:val="24"/>
        </w:rPr>
        <w:t>_________________________________________,</w:t>
      </w:r>
    </w:p>
    <w:p w:rsidR="002815A0" w:rsidRPr="002815A0" w:rsidRDefault="002815A0" w:rsidP="002815A0">
      <w:pPr>
        <w:ind w:firstLine="1985"/>
        <w:jc w:val="center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0"/>
        </w:rPr>
        <w:t>(номер вакансії, оприлюдненої на Єдиному порталі вакансій державної</w:t>
      </w:r>
    </w:p>
    <w:p w:rsidR="002815A0" w:rsidRPr="002815A0" w:rsidRDefault="002815A0" w:rsidP="002815A0">
      <w:pPr>
        <w:jc w:val="center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0"/>
        </w:rPr>
        <w:t>_____________________________________________</w:t>
      </w:r>
      <w:r>
        <w:rPr>
          <w:rFonts w:ascii="Times New Roman" w:hAnsi="Times New Roman"/>
          <w:sz w:val="20"/>
        </w:rPr>
        <w:t>_________________</w:t>
      </w:r>
      <w:r w:rsidRPr="002815A0">
        <w:rPr>
          <w:rFonts w:ascii="Times New Roman" w:hAnsi="Times New Roman"/>
          <w:sz w:val="20"/>
        </w:rPr>
        <w:t>__________________________________________</w:t>
      </w:r>
      <w:r w:rsidRPr="002815A0">
        <w:rPr>
          <w:rFonts w:ascii="Times New Roman" w:hAnsi="Times New Roman"/>
          <w:sz w:val="20"/>
        </w:rPr>
        <w:br/>
        <w:t>служби)</w:t>
      </w:r>
    </w:p>
    <w:p w:rsidR="002815A0" w:rsidRPr="002815A0" w:rsidRDefault="002815A0" w:rsidP="002815A0">
      <w:pPr>
        <w:spacing w:before="120"/>
        <w:jc w:val="center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4"/>
          <w:szCs w:val="24"/>
        </w:rPr>
        <w:t>з метою 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2815A0">
        <w:rPr>
          <w:rFonts w:ascii="Times New Roman" w:hAnsi="Times New Roman"/>
          <w:sz w:val="24"/>
          <w:szCs w:val="24"/>
        </w:rPr>
        <w:t>____________________________.</w:t>
      </w:r>
      <w:r w:rsidRPr="002815A0">
        <w:rPr>
          <w:rFonts w:ascii="Times New Roman" w:hAnsi="Times New Roman"/>
          <w:sz w:val="24"/>
          <w:szCs w:val="24"/>
        </w:rPr>
        <w:br/>
      </w:r>
      <w:r w:rsidR="002C1FAD" w:rsidRPr="002C1FAD">
        <w:rPr>
          <w:rFonts w:ascii="Times New Roman" w:hAnsi="Times New Roman"/>
          <w:sz w:val="20"/>
          <w:lang w:val="ru-RU"/>
        </w:rPr>
        <w:t xml:space="preserve">          </w:t>
      </w:r>
      <w:r w:rsidRPr="002815A0">
        <w:rPr>
          <w:rFonts w:ascii="Times New Roman" w:hAnsi="Times New Roman"/>
          <w:sz w:val="20"/>
        </w:rPr>
        <w:t xml:space="preserve"> (зазначення основних мотивів щодо зайняття посади державної служби)</w:t>
      </w:r>
    </w:p>
    <w:p w:rsidR="002815A0" w:rsidRPr="002815A0" w:rsidRDefault="002815A0" w:rsidP="002815A0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815A0">
        <w:rPr>
          <w:rFonts w:ascii="Times New Roman" w:hAnsi="Times New Roman"/>
          <w:sz w:val="24"/>
          <w:szCs w:val="24"/>
        </w:rPr>
        <w:t>Підтверджую достовірність поданої інформації.</w:t>
      </w:r>
    </w:p>
    <w:p w:rsidR="002815A0" w:rsidRDefault="002815A0" w:rsidP="002815A0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815A0">
        <w:rPr>
          <w:rFonts w:ascii="Times New Roman" w:hAnsi="Times New Roman"/>
          <w:sz w:val="24"/>
          <w:szCs w:val="24"/>
        </w:rPr>
        <w:t>Прошу використати результати мого попереднього тестування на**:</w:t>
      </w:r>
    </w:p>
    <w:p w:rsidR="002815A0" w:rsidRPr="002815A0" w:rsidRDefault="002815A0" w:rsidP="002815A0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21"/>
        <w:gridCol w:w="4461"/>
      </w:tblGrid>
      <w:tr w:rsidR="002815A0" w:rsidRPr="002815A0" w:rsidTr="002815A0">
        <w:tc>
          <w:tcPr>
            <w:tcW w:w="2912" w:type="pct"/>
          </w:tcPr>
          <w:p w:rsidR="002815A0" w:rsidRPr="002815A0" w:rsidRDefault="002815A0" w:rsidP="002F37A7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A0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2088" w:type="pct"/>
          </w:tcPr>
          <w:p w:rsidR="002815A0" w:rsidRPr="002815A0" w:rsidRDefault="002815A0" w:rsidP="002F37A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815A0">
              <w:rPr>
                <w:rFonts w:ascii="Times New Roman" w:hAnsi="Times New Roman"/>
                <w:sz w:val="24"/>
                <w:szCs w:val="24"/>
              </w:rPr>
              <w:t>□_________ (дата складення)</w:t>
            </w:r>
          </w:p>
        </w:tc>
      </w:tr>
      <w:tr w:rsidR="002815A0" w:rsidRPr="002815A0" w:rsidTr="002815A0">
        <w:tc>
          <w:tcPr>
            <w:tcW w:w="2912" w:type="pct"/>
          </w:tcPr>
          <w:p w:rsidR="002815A0" w:rsidRPr="002815A0" w:rsidRDefault="002815A0" w:rsidP="002F37A7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A0">
              <w:rPr>
                <w:rFonts w:ascii="Times New Roman" w:hAnsi="Times New Roman"/>
                <w:sz w:val="24"/>
                <w:szCs w:val="24"/>
              </w:rPr>
              <w:t>абстрактне мислення</w:t>
            </w:r>
          </w:p>
        </w:tc>
        <w:tc>
          <w:tcPr>
            <w:tcW w:w="2088" w:type="pct"/>
          </w:tcPr>
          <w:p w:rsidR="002815A0" w:rsidRPr="002815A0" w:rsidRDefault="002815A0" w:rsidP="002F37A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815A0">
              <w:rPr>
                <w:rFonts w:ascii="Times New Roman" w:hAnsi="Times New Roman"/>
                <w:sz w:val="24"/>
                <w:szCs w:val="24"/>
              </w:rPr>
              <w:t>□_________ (дата складення)</w:t>
            </w:r>
          </w:p>
        </w:tc>
      </w:tr>
      <w:tr w:rsidR="002815A0" w:rsidRPr="002815A0" w:rsidTr="002815A0">
        <w:tc>
          <w:tcPr>
            <w:tcW w:w="2912" w:type="pct"/>
          </w:tcPr>
          <w:p w:rsidR="002815A0" w:rsidRPr="002815A0" w:rsidRDefault="002815A0" w:rsidP="002F37A7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A0">
              <w:rPr>
                <w:rFonts w:ascii="Times New Roman" w:hAnsi="Times New Roman"/>
                <w:sz w:val="24"/>
                <w:szCs w:val="24"/>
              </w:rPr>
              <w:t>вербальне мислення</w:t>
            </w:r>
          </w:p>
        </w:tc>
        <w:tc>
          <w:tcPr>
            <w:tcW w:w="2088" w:type="pct"/>
          </w:tcPr>
          <w:p w:rsidR="002815A0" w:rsidRPr="002815A0" w:rsidRDefault="002815A0" w:rsidP="002F37A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815A0">
              <w:rPr>
                <w:rFonts w:ascii="Times New Roman" w:hAnsi="Times New Roman"/>
                <w:sz w:val="24"/>
                <w:szCs w:val="24"/>
              </w:rPr>
              <w:t>□_________ (дата складення)</w:t>
            </w:r>
          </w:p>
        </w:tc>
      </w:tr>
      <w:tr w:rsidR="002815A0" w:rsidRPr="002815A0" w:rsidTr="002815A0">
        <w:trPr>
          <w:trHeight w:val="712"/>
        </w:trPr>
        <w:tc>
          <w:tcPr>
            <w:tcW w:w="2912" w:type="pct"/>
          </w:tcPr>
          <w:p w:rsidR="002815A0" w:rsidRPr="002815A0" w:rsidRDefault="002815A0" w:rsidP="002F37A7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5A0">
              <w:rPr>
                <w:rFonts w:ascii="Times New Roman" w:hAnsi="Times New Roman"/>
                <w:sz w:val="24"/>
                <w:szCs w:val="24"/>
              </w:rPr>
              <w:t>числове мислення</w:t>
            </w:r>
          </w:p>
        </w:tc>
        <w:tc>
          <w:tcPr>
            <w:tcW w:w="2088" w:type="pct"/>
          </w:tcPr>
          <w:p w:rsidR="002815A0" w:rsidRPr="002815A0" w:rsidRDefault="002815A0" w:rsidP="002F37A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815A0">
              <w:rPr>
                <w:rFonts w:ascii="Times New Roman" w:hAnsi="Times New Roman"/>
                <w:sz w:val="24"/>
                <w:szCs w:val="24"/>
              </w:rPr>
              <w:t>□_________ (дата складення)</w:t>
            </w:r>
          </w:p>
        </w:tc>
      </w:tr>
    </w:tbl>
    <w:p w:rsidR="002815A0" w:rsidRPr="002815A0" w:rsidRDefault="002815A0" w:rsidP="002815A0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815A0">
        <w:rPr>
          <w:rFonts w:ascii="Times New Roman" w:hAnsi="Times New Roman"/>
          <w:sz w:val="24"/>
          <w:szCs w:val="24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2815A0" w:rsidRPr="002815A0" w:rsidRDefault="002815A0" w:rsidP="002815A0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815A0">
        <w:rPr>
          <w:rFonts w:ascii="Times New Roman" w:hAnsi="Times New Roman"/>
          <w:sz w:val="24"/>
          <w:szCs w:val="24"/>
        </w:rPr>
        <w:t>□ надсилання електронного листа на зазначену адресу електронної пошти;</w:t>
      </w:r>
    </w:p>
    <w:p w:rsidR="002815A0" w:rsidRPr="002815A0" w:rsidRDefault="002815A0" w:rsidP="002815A0">
      <w:pPr>
        <w:ind w:firstLine="567"/>
        <w:rPr>
          <w:rFonts w:ascii="Times New Roman" w:hAnsi="Times New Roman"/>
          <w:sz w:val="24"/>
          <w:szCs w:val="24"/>
        </w:rPr>
      </w:pPr>
      <w:r w:rsidRPr="002815A0">
        <w:rPr>
          <w:rFonts w:ascii="Times New Roman" w:hAnsi="Times New Roman"/>
          <w:sz w:val="24"/>
          <w:szCs w:val="24"/>
        </w:rPr>
        <w:t>□ 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2815A0">
        <w:rPr>
          <w:rFonts w:ascii="Times New Roman" w:hAnsi="Times New Roman"/>
          <w:sz w:val="24"/>
          <w:szCs w:val="24"/>
        </w:rPr>
        <w:t xml:space="preserve">_________________________ </w:t>
      </w:r>
    </w:p>
    <w:p w:rsidR="002815A0" w:rsidRPr="002815A0" w:rsidRDefault="002815A0" w:rsidP="002815A0">
      <w:pPr>
        <w:ind w:firstLine="567"/>
        <w:jc w:val="center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0"/>
        </w:rPr>
        <w:t>(зазначити інший доступний спосіб)***</w:t>
      </w:r>
    </w:p>
    <w:p w:rsidR="002815A0" w:rsidRDefault="002815A0" w:rsidP="002815A0">
      <w:pPr>
        <w:spacing w:before="120"/>
        <w:ind w:firstLine="567"/>
        <w:rPr>
          <w:rFonts w:ascii="Times New Roman" w:hAnsi="Times New Roman"/>
          <w:sz w:val="24"/>
          <w:szCs w:val="24"/>
        </w:rPr>
      </w:pPr>
    </w:p>
    <w:p w:rsidR="002C1FAD" w:rsidRDefault="002815A0" w:rsidP="002815A0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 w:rsidRPr="002815A0">
        <w:rPr>
          <w:rFonts w:ascii="Times New Roman" w:hAnsi="Times New Roman"/>
          <w:sz w:val="24"/>
          <w:szCs w:val="24"/>
        </w:rPr>
        <w:t>Додаток: резюме встановленої форми.</w:t>
      </w:r>
    </w:p>
    <w:p w:rsidR="002815A0" w:rsidRPr="002815A0" w:rsidRDefault="002C1FAD" w:rsidP="002815A0">
      <w:pPr>
        <w:spacing w:before="12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815A0" w:rsidRPr="002815A0" w:rsidRDefault="002815A0" w:rsidP="00293D04">
      <w:pPr>
        <w:spacing w:before="60"/>
        <w:jc w:val="both"/>
        <w:rPr>
          <w:rFonts w:ascii="Times New Roman" w:hAnsi="Times New Roman"/>
          <w:sz w:val="24"/>
          <w:szCs w:val="24"/>
        </w:rPr>
      </w:pPr>
      <w:r w:rsidRPr="002815A0">
        <w:rPr>
          <w:rFonts w:ascii="Times New Roman" w:hAnsi="Times New Roman"/>
          <w:sz w:val="24"/>
          <w:szCs w:val="24"/>
        </w:rPr>
        <w:t>__________</w:t>
      </w:r>
    </w:p>
    <w:p w:rsidR="002815A0" w:rsidRPr="002815A0" w:rsidRDefault="002815A0" w:rsidP="00293D04">
      <w:pPr>
        <w:spacing w:before="120"/>
        <w:jc w:val="both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0"/>
        </w:rPr>
        <w:t xml:space="preserve">* Зазначається для посад державної служби категорій </w:t>
      </w:r>
      <w:r w:rsidRPr="002815A0">
        <w:rPr>
          <w:rFonts w:ascii="Times New Roman" w:hAnsi="Times New Roman"/>
          <w:color w:val="000000"/>
          <w:sz w:val="20"/>
        </w:rPr>
        <w:t>“</w:t>
      </w:r>
      <w:r w:rsidRPr="002815A0">
        <w:rPr>
          <w:rFonts w:ascii="Times New Roman" w:hAnsi="Times New Roman"/>
          <w:sz w:val="20"/>
        </w:rPr>
        <w:t xml:space="preserve">Б” і </w:t>
      </w:r>
      <w:r w:rsidRPr="002815A0">
        <w:rPr>
          <w:rFonts w:ascii="Times New Roman" w:hAnsi="Times New Roman"/>
          <w:color w:val="000000"/>
          <w:sz w:val="20"/>
        </w:rPr>
        <w:t>“</w:t>
      </w:r>
      <w:r w:rsidRPr="002815A0">
        <w:rPr>
          <w:rFonts w:ascii="Times New Roman" w:hAnsi="Times New Roman"/>
          <w:sz w:val="20"/>
        </w:rPr>
        <w:t>В”.</w:t>
      </w:r>
    </w:p>
    <w:p w:rsidR="002815A0" w:rsidRPr="002815A0" w:rsidRDefault="002815A0" w:rsidP="00293D04">
      <w:pPr>
        <w:shd w:val="clear" w:color="auto" w:fill="FFFFFF"/>
        <w:spacing w:before="120"/>
        <w:jc w:val="both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0"/>
        </w:rPr>
        <w:t>** Використовуються результати тестування, що проводилися в Центрі оцінювання.</w:t>
      </w:r>
    </w:p>
    <w:p w:rsidR="002815A0" w:rsidRPr="002815A0" w:rsidRDefault="002815A0" w:rsidP="00293D04">
      <w:pPr>
        <w:shd w:val="clear" w:color="auto" w:fill="FFFFFF"/>
        <w:spacing w:before="120"/>
        <w:jc w:val="both"/>
        <w:rPr>
          <w:rFonts w:ascii="Times New Roman" w:hAnsi="Times New Roman"/>
          <w:sz w:val="20"/>
        </w:rPr>
      </w:pPr>
      <w:r w:rsidRPr="002815A0">
        <w:rPr>
          <w:rFonts w:ascii="Times New Roman" w:hAnsi="Times New Roman"/>
          <w:sz w:val="20"/>
        </w:rPr>
        <w:t>*** 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2F37A7" w:rsidRDefault="002F37A7">
      <w:pPr>
        <w:rPr>
          <w:rFonts w:ascii="Times New Roman" w:hAnsi="Times New Roman"/>
          <w:sz w:val="24"/>
          <w:szCs w:val="24"/>
        </w:rPr>
      </w:pPr>
    </w:p>
    <w:p w:rsidR="00B3346F" w:rsidRDefault="00B3346F">
      <w:pPr>
        <w:rPr>
          <w:rFonts w:ascii="Times New Roman" w:hAnsi="Times New Roman"/>
          <w:sz w:val="24"/>
          <w:szCs w:val="24"/>
        </w:rPr>
      </w:pPr>
    </w:p>
    <w:p w:rsidR="00B3346F" w:rsidRDefault="00B3346F">
      <w:pPr>
        <w:rPr>
          <w:rFonts w:ascii="Times New Roman" w:hAnsi="Times New Roman"/>
          <w:sz w:val="24"/>
          <w:szCs w:val="24"/>
        </w:rPr>
      </w:pPr>
    </w:p>
    <w:p w:rsidR="00B3346F" w:rsidRPr="00B3346F" w:rsidRDefault="00B3346F">
      <w:pPr>
        <w:rPr>
          <w:rFonts w:ascii="Times New Roman" w:hAnsi="Times New Roman"/>
          <w:color w:val="000000"/>
          <w:sz w:val="24"/>
          <w:szCs w:val="24"/>
        </w:rPr>
      </w:pPr>
      <w:r w:rsidRPr="00B3346F">
        <w:rPr>
          <w:rStyle w:val="st46"/>
          <w:rFonts w:ascii="Times New Roman" w:hAnsi="Times New Roman"/>
        </w:rPr>
        <w:t xml:space="preserve">{Додаток 2 в редакції Постанов КМ </w:t>
      </w:r>
      <w:r w:rsidRPr="00B3346F">
        <w:rPr>
          <w:rStyle w:val="st131"/>
          <w:rFonts w:ascii="Times New Roman" w:hAnsi="Times New Roman"/>
          <w:color w:val="000000"/>
        </w:rPr>
        <w:t>№ 462 від 05.06.2019</w:t>
      </w:r>
      <w:r w:rsidRPr="00B3346F">
        <w:rPr>
          <w:rStyle w:val="st46"/>
          <w:rFonts w:ascii="Times New Roman" w:hAnsi="Times New Roman"/>
        </w:rPr>
        <w:t xml:space="preserve">, </w:t>
      </w:r>
      <w:r w:rsidRPr="00B3346F">
        <w:rPr>
          <w:rStyle w:val="st131"/>
          <w:rFonts w:ascii="Times New Roman" w:hAnsi="Times New Roman"/>
          <w:color w:val="000000"/>
        </w:rPr>
        <w:t>№ 844 від 25.09.2019</w:t>
      </w:r>
      <w:r w:rsidRPr="00B3346F">
        <w:rPr>
          <w:rStyle w:val="st46"/>
          <w:rFonts w:ascii="Times New Roman" w:hAnsi="Times New Roman"/>
        </w:rPr>
        <w:t xml:space="preserve">, </w:t>
      </w:r>
      <w:r w:rsidRPr="00B3346F">
        <w:rPr>
          <w:rStyle w:val="st131"/>
          <w:rFonts w:ascii="Times New Roman" w:hAnsi="Times New Roman"/>
          <w:color w:val="000000"/>
        </w:rPr>
        <w:t>№ 98 від 12.02.2020</w:t>
      </w:r>
      <w:r w:rsidRPr="00B3346F">
        <w:rPr>
          <w:rStyle w:val="st46"/>
          <w:rFonts w:ascii="Times New Roman" w:hAnsi="Times New Roman"/>
        </w:rPr>
        <w:t>}</w:t>
      </w:r>
    </w:p>
    <w:sectPr w:rsidR="00B3346F" w:rsidRPr="00B3346F" w:rsidSect="00281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A0"/>
    <w:rsid w:val="000A7D6A"/>
    <w:rsid w:val="002815A0"/>
    <w:rsid w:val="00293D04"/>
    <w:rsid w:val="002C1FAD"/>
    <w:rsid w:val="002F37A7"/>
    <w:rsid w:val="0030133F"/>
    <w:rsid w:val="0039463F"/>
    <w:rsid w:val="004F4AA3"/>
    <w:rsid w:val="00866863"/>
    <w:rsid w:val="00872A94"/>
    <w:rsid w:val="00A40FFA"/>
    <w:rsid w:val="00A43C25"/>
    <w:rsid w:val="00B26AED"/>
    <w:rsid w:val="00B3346F"/>
    <w:rsid w:val="00CB593F"/>
    <w:rsid w:val="00CF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A0"/>
    <w:rPr>
      <w:rFonts w:ascii="Antiqua" w:eastAsia="Times New Roman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815A0"/>
    <w:pPr>
      <w:spacing w:before="120"/>
      <w:ind w:firstLine="567"/>
    </w:pPr>
  </w:style>
  <w:style w:type="character" w:customStyle="1" w:styleId="st131">
    <w:name w:val="st131"/>
    <w:uiPriority w:val="99"/>
    <w:rsid w:val="00B3346F"/>
    <w:rPr>
      <w:i/>
      <w:iCs/>
      <w:color w:val="0000FF"/>
    </w:rPr>
  </w:style>
  <w:style w:type="character" w:customStyle="1" w:styleId="st46">
    <w:name w:val="st46"/>
    <w:uiPriority w:val="99"/>
    <w:rsid w:val="00B3346F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A0"/>
    <w:rPr>
      <w:rFonts w:ascii="Antiqua" w:eastAsia="Times New Roman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815A0"/>
    <w:pPr>
      <w:spacing w:before="120"/>
      <w:ind w:firstLine="567"/>
    </w:pPr>
  </w:style>
  <w:style w:type="character" w:customStyle="1" w:styleId="st131">
    <w:name w:val="st131"/>
    <w:uiPriority w:val="99"/>
    <w:rsid w:val="00B3346F"/>
    <w:rPr>
      <w:i/>
      <w:iCs/>
      <w:color w:val="0000FF"/>
    </w:rPr>
  </w:style>
  <w:style w:type="character" w:customStyle="1" w:styleId="st46">
    <w:name w:val="st46"/>
    <w:uiPriority w:val="99"/>
    <w:rsid w:val="00B3346F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Каплуновська Наталія Іванівна</dc:creator>
  <cp:lastModifiedBy>User</cp:lastModifiedBy>
  <cp:revision>2</cp:revision>
  <dcterms:created xsi:type="dcterms:W3CDTF">2024-04-08T07:17:00Z</dcterms:created>
  <dcterms:modified xsi:type="dcterms:W3CDTF">2024-04-08T07:17:00Z</dcterms:modified>
</cp:coreProperties>
</file>